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F5327B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27B" w:rsidRPr="00F5327B">
        <w:rPr>
          <w:rFonts w:ascii="Times New Roman" w:hAnsi="Times New Roman" w:cs="Times New Roman"/>
          <w:sz w:val="28"/>
          <w:szCs w:val="28"/>
        </w:rPr>
        <w:t>ДК 021:2015 - 30190000-7 Офісне устаткування та приладдя різне (канцелярське приладдя)</w:t>
      </w:r>
      <w:bookmarkStart w:id="0" w:name="_GoBack"/>
      <w:bookmarkEnd w:id="0"/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F5327B">
      <w:pPr>
        <w:pStyle w:val="aa"/>
        <w:numPr>
          <w:ilvl w:val="0"/>
          <w:numId w:val="1"/>
        </w:numPr>
        <w:tabs>
          <w:tab w:val="left" w:pos="993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F5327B" w:rsidRPr="00F5327B">
        <w:rPr>
          <w:rFonts w:ascii="Times New Roman" w:hAnsi="Times New Roman" w:cs="Times New Roman"/>
          <w:sz w:val="28"/>
          <w:szCs w:val="28"/>
        </w:rPr>
        <w:t>UA-2024-05-06-006116-a</w:t>
      </w:r>
      <w:r w:rsidR="00132D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B23BEC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F5327B">
        <w:rPr>
          <w:rFonts w:ascii="Times New Roman" w:hAnsi="Times New Roman" w:cs="Times New Roman"/>
          <w:sz w:val="28"/>
          <w:szCs w:val="28"/>
        </w:rPr>
        <w:t>23633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B23BEC">
        <w:rPr>
          <w:rFonts w:ascii="Times New Roman" w:hAnsi="Times New Roman" w:cs="Times New Roman"/>
          <w:sz w:val="28"/>
          <w:szCs w:val="28"/>
        </w:rPr>
        <w:t>канцелярського приладдя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B7541B">
        <w:rPr>
          <w:rFonts w:ascii="Times New Roman" w:hAnsi="Times New Roman" w:cs="Times New Roman"/>
          <w:sz w:val="28"/>
          <w:szCs w:val="28"/>
        </w:rPr>
        <w:t>товару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D7" w:rsidRPr="005B5A49" w:rsidRDefault="007B5207" w:rsidP="00F5327B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A4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5B5A49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5B5A49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5B5A49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5B5A49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F5327B" w:rsidRPr="00F5327B">
        <w:rPr>
          <w:rFonts w:ascii="Times New Roman" w:hAnsi="Times New Roman" w:cs="Times New Roman"/>
          <w:sz w:val="28"/>
          <w:szCs w:val="28"/>
        </w:rPr>
        <w:t>23633</w:t>
      </w:r>
      <w:r w:rsidR="002872B3" w:rsidRPr="005B5A49">
        <w:rPr>
          <w:rFonts w:ascii="Times New Roman" w:hAnsi="Times New Roman" w:cs="Times New Roman"/>
          <w:sz w:val="28"/>
          <w:szCs w:val="28"/>
        </w:rPr>
        <w:t xml:space="preserve">,00 </w:t>
      </w:r>
      <w:r w:rsidRPr="005B5A49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5B5A49">
        <w:rPr>
          <w:rFonts w:ascii="Times New Roman" w:hAnsi="Times New Roman" w:cs="Times New Roman"/>
          <w:sz w:val="28"/>
          <w:szCs w:val="28"/>
        </w:rPr>
        <w:t xml:space="preserve"> з урахуванням ПДВ</w:t>
      </w:r>
      <w:r w:rsidRPr="005B5A49">
        <w:rPr>
          <w:rFonts w:ascii="Times New Roman" w:hAnsi="Times New Roman" w:cs="Times New Roman"/>
          <w:sz w:val="28"/>
          <w:szCs w:val="28"/>
        </w:rPr>
        <w:t>,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5B5A49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5B5A49">
        <w:rPr>
          <w:rFonts w:ascii="Times New Roman" w:hAnsi="Times New Roman" w:cs="Times New Roman"/>
          <w:sz w:val="28"/>
          <w:szCs w:val="28"/>
        </w:rPr>
        <w:t>середньої ціни на ринку щодо закупівлі цієї групи товарів</w:t>
      </w:r>
      <w:r w:rsidR="00E4119C" w:rsidRPr="005B5A49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B23BEC" w:rsidRPr="005B5A49">
        <w:rPr>
          <w:rFonts w:ascii="Times New Roman" w:hAnsi="Times New Roman" w:cs="Times New Roman"/>
          <w:sz w:val="28"/>
          <w:szCs w:val="28"/>
        </w:rPr>
        <w:t>канцелярського приладдя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32DF7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9759A"/>
    <w:rsid w:val="005B5A49"/>
    <w:rsid w:val="005D36EC"/>
    <w:rsid w:val="006B5C08"/>
    <w:rsid w:val="006D0BF8"/>
    <w:rsid w:val="007B5207"/>
    <w:rsid w:val="007B61F6"/>
    <w:rsid w:val="007C1D68"/>
    <w:rsid w:val="007F5ECD"/>
    <w:rsid w:val="0081352B"/>
    <w:rsid w:val="008969EF"/>
    <w:rsid w:val="008974D7"/>
    <w:rsid w:val="00AA23B0"/>
    <w:rsid w:val="00B23BEC"/>
    <w:rsid w:val="00B41469"/>
    <w:rsid w:val="00B51D37"/>
    <w:rsid w:val="00B7541B"/>
    <w:rsid w:val="00BC3C55"/>
    <w:rsid w:val="00BE5E82"/>
    <w:rsid w:val="00DA7913"/>
    <w:rsid w:val="00DA7F85"/>
    <w:rsid w:val="00E20294"/>
    <w:rsid w:val="00E4119C"/>
    <w:rsid w:val="00E52F95"/>
    <w:rsid w:val="00E55209"/>
    <w:rsid w:val="00F5327B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C31B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23</cp:revision>
  <dcterms:created xsi:type="dcterms:W3CDTF">2021-03-05T10:15:00Z</dcterms:created>
  <dcterms:modified xsi:type="dcterms:W3CDTF">2024-05-06T13:33:00Z</dcterms:modified>
</cp:coreProperties>
</file>